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One Page Strategic Plan 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Core Values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List of core values, principals, directives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Purpose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One line purpose statement for the organization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Market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One line description of the market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Brand Promise</w:t>
      </w:r>
    </w:p>
    <w:p>
      <w:pPr>
        <w:numPr>
          <w:ilvl w:val="0"/>
          <w:numId w:val="4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One line brand promise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 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Elevator Pitch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Three line elevator pitch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3 Year Target</w:t>
      </w:r>
    </w:p>
    <w:p>
      <w:pPr>
        <w:numPr>
          <w:ilvl w:val="0"/>
          <w:numId w:val="6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One line three year goal 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Annual Goals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4127"/>
        <w:gridCol w:w="2915"/>
        <w:gridCol w:w="3636"/>
        <w:gridCol w:w="3362"/>
      </w:tblGrid>
      <w:tr>
        <w:trPr>
          <w:trHeight w:val="330" w:hRule="atLeast"/>
        </w:trPr>
        <w:tc>
          <w:tcPr>
            <w:tcW w:w="41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Year</w:t>
            </w: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 xml:space="preserve"> </w:t>
            </w: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(e.g.</w:t>
            </w: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 xml:space="preserve"> 2018)</w:t>
            </w:r>
          </w:p>
        </w:tc>
        <w:tc>
          <w:tcPr>
            <w:tcW w:w="2915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Start Value</w:t>
            </w:r>
          </w:p>
        </w:tc>
        <w:tc>
          <w:tcPr>
            <w:tcW w:w="3636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Current Value</w:t>
            </w:r>
          </w:p>
        </w:tc>
        <w:tc>
          <w:tcPr>
            <w:tcW w:w="3362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Target Value</w:t>
            </w:r>
          </w:p>
        </w:tc>
      </w:tr>
      <w:tr>
        <w:trPr>
          <w:trHeight w:val="345" w:hRule="atLeast"/>
        </w:trPr>
        <w:tc>
          <w:tcPr>
            <w:tcW w:w="4127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Goal 1</w:t>
            </w:r>
          </w:p>
        </w:tc>
        <w:tc>
          <w:tcPr>
            <w:tcW w:w="2915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63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362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127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Goal 2</w:t>
            </w:r>
          </w:p>
        </w:tc>
        <w:tc>
          <w:tcPr>
            <w:tcW w:w="2915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63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362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4127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Goal 3</w:t>
            </w:r>
          </w:p>
        </w:tc>
        <w:tc>
          <w:tcPr>
            <w:tcW w:w="2915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636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362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Quarterly Goals</w:t>
      </w:r>
    </w:p>
    <w:tbl>
      <w:tblPr>
        <w:tblW w:w="0" w:type="auto"/>
        <w:tblCellSpacing w:w="0" w:type="dxa"/>
        <w:tblInd w:w="115" w:type="dxa"/>
        <w:tblBorders>
          <w:top w:val="single" w:color="c1c7cd" w:sz="8"/>
          <w:left w:val="single" w:color="c1c7cd" w:sz="8"/>
          <w:bottom w:val="single" w:color="c1c7cd" w:sz="8"/>
          <w:right w:val="single" w:color="c1c7cd" w:sz="8"/>
          <w:insideH w:val="none"/>
          <w:insideV w:val="none"/>
        </w:tblBorders>
      </w:tblPr>
      <w:tblGrid>
        <w:gridCol w:w="3912"/>
        <w:gridCol w:w="3097"/>
        <w:gridCol w:w="3643"/>
        <w:gridCol w:w="3388"/>
      </w:tblGrid>
      <w:tr>
        <w:trPr>
          <w:trHeight w:val="330" w:hRule="atLeast"/>
        </w:trPr>
        <w:tc>
          <w:tcPr>
            <w:tcW w:w="3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Quarter</w:t>
            </w: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 xml:space="preserve"> </w:t>
            </w: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(e.g.</w:t>
            </w: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 xml:space="preserve"> Q2)</w:t>
            </w:r>
          </w:p>
        </w:tc>
        <w:tc>
          <w:tcPr>
            <w:tcW w:w="3097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Start Value</w:t>
            </w:r>
          </w:p>
        </w:tc>
        <w:tc>
          <w:tcPr>
            <w:tcW w:w="3643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Current Value</w:t>
            </w:r>
          </w:p>
        </w:tc>
        <w:tc>
          <w:tcPr>
            <w:tcW w:w="3388" w:type="dxa"/>
            <w:tcBorders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Target Value</w:t>
            </w:r>
          </w:p>
        </w:tc>
      </w:tr>
      <w:tr>
        <w:trPr>
          <w:trHeight w:val="345" w:hRule="atLeast"/>
        </w:trPr>
        <w:tc>
          <w:tcPr>
            <w:tcW w:w="3912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Goal 1</w:t>
            </w:r>
          </w:p>
        </w:tc>
        <w:tc>
          <w:tcPr>
            <w:tcW w:w="309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643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388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3912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Goal 2</w:t>
            </w:r>
          </w:p>
        </w:tc>
        <w:tc>
          <w:tcPr>
            <w:tcW w:w="309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643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388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  <w:tr>
        <w:trPr>
          <w:trHeight w:val="345" w:hRule="atLeast"/>
        </w:trPr>
        <w:tc>
          <w:tcPr>
            <w:tcW w:w="3912" w:type="dxa"/>
            <w:tcBorders>
              <w:top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Cambria" w:hAnsi="Cambria"/>
                <w:b w:val="false"/>
                <w:i w:val="false"/>
                <w:color w:val="000000"/>
                <w:sz w:val="22"/>
              </w:rPr>
              <w:t>Goal 3</w:t>
            </w:r>
          </w:p>
        </w:tc>
        <w:tc>
          <w:tcPr>
            <w:tcW w:w="3097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643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3388" w:type="dxa"/>
            <w:tcBorders>
              <w:top w:val="single" w:color="c1c7cd" w:sz="8"/>
              <w:left w:val="single" w:color="c1c7cd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</w:tr>
    </w:tbl>
    <w:p>
      <w:pPr>
        <w:spacing w:after="0"/>
        <w:ind w:left="120"/>
        <w:jc w:val="left"/>
      </w:pP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Quarterly Priorities Projects</w:t>
      </w:r>
    </w:p>
    <w:p>
      <w:pPr>
        <w:numPr>
          <w:ilvl w:val="0"/>
          <w:numId w:val="7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Project 1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(%complete)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[status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= green/red/yellow]</w:t>
      </w:r>
    </w:p>
    <w:p>
      <w:pPr>
        <w:numPr>
          <w:ilvl w:val="0"/>
          <w:numId w:val="7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Project 2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(%complete)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[status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= green/red/yellow]</w:t>
      </w:r>
    </w:p>
    <w:p>
      <w:pPr>
        <w:numPr>
          <w:ilvl w:val="0"/>
          <w:numId w:val="7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Project 3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(%complete)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[status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= green/red/yellow]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