
<file path=[Content_Types].xml><?xml version="1.0" encoding="utf-8"?>
<Types xmlns="http://schemas.openxmlformats.org/package/2006/content-types">
  <Default Extension="rels" ContentType="application/vnd.openxmlformats-package.relationships+xml"/>
  <Default Extension="xhtml" ContentType="application/xhtml+xml"/>
  <Override ContentType="application/xhtml+xml" PartName="/chunk.x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p>
      <w:pPr>
        <w:pStyle w:val="Heading1"/>
        <w:spacing w:after="0"/>
        <w:ind w:left="120"/>
        <w:jc w:val="left"/>
      </w:pPr>
      <w:r>
        <w:rPr>
          <w:rFonts w:ascii="Cambria" w:hAnsi="Cambria"/>
          <w:color w:val="000000"/>
        </w:rPr>
        <w:t>Postmortem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&lt;LINK to the GitHub/Jira issue, if applicable&gt;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&lt;LINK to the incident report on your status page, if applicable&gt;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&lt;LINKS to the relevant server logs of the error&gt;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What happened</w:t>
      </w:r>
      <w:r>
        <w:rPr>
          <w:rFonts w:ascii="Cambria" w:hAnsi="Cambria"/>
          <w:b w:val="false"/>
          <w:i w:val="false"/>
          <w:color w:val="000000"/>
          <w:sz w:val="22"/>
        </w:rPr>
        <w:t>: 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Include:</w:t>
      </w:r>
    </w:p>
    <w:p>
      <w:pPr>
        <w:numPr>
          <w:ilvl w:val="0"/>
          <w:numId w:val="1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A basic narrative of what happened</w:t>
      </w:r>
    </w:p>
    <w:p>
      <w:pPr>
        <w:numPr>
          <w:ilvl w:val="0"/>
          <w:numId w:val="1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Timing about when the incident occurred, when it was resolved, and any other key moments</w:t>
      </w:r>
    </w:p>
    <w:p>
      <w:pPr>
        <w:numPr>
          <w:ilvl w:val="0"/>
          <w:numId w:val="1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Any other relevant facts about what occurred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Impact on Customers</w:t>
      </w:r>
    </w:p>
    <w:p>
      <w:pPr>
        <w:numPr>
          <w:ilvl w:val="0"/>
          <w:numId w:val="2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Messages from affected customers </w:t>
      </w:r>
    </w:p>
    <w:p>
      <w:pPr>
        <w:numPr>
          <w:ilvl w:val="0"/>
          <w:numId w:val="2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Links to these conversations within your support system, if applicable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Lessons Learned &amp; Next Steps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Include: </w:t>
      </w:r>
    </w:p>
    <w:p>
      <w:pPr>
        <w:numPr>
          <w:ilvl w:val="0"/>
          <w:numId w:val="3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Root causes of the incident</w:t>
      </w:r>
    </w:p>
    <w:p>
      <w:pPr>
        <w:numPr>
          <w:ilvl w:val="0"/>
          <w:numId w:val="3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Lessons learned about your team's processes, communication flow, or code</w:t>
      </w:r>
    </w:p>
    <w:p>
      <w:pPr>
        <w:numPr>
          <w:ilvl w:val="0"/>
          <w:numId w:val="3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Ideas for mitigating or avoiding incidents like this in the future</w:t>
      </w:r>
    </w:p>
    <w:p>
      <w:pPr>
        <w:spacing w:after="0"/>
        <w:ind w:left="120"/>
        <w:jc w:val="left"/>
      </w:pPr>
      <w:r>
        <w:br/>
      </w:r>
    </w:p>
    <w:sectPr>
      <w:pgSz w:w="12240" w:h="15840" w:code="1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../chunk.xhtml" Type="http://schemas.openxmlformats.org/officeDocument/2006/relationships/aFChunk" Id="rId3"/>
    <Relationship Target="numbering.xml" Type="http://schemas.openxmlformats.org/officeDocument/2006/relationships/numbering" Id="rId4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