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Product Positioning</w:t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For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[target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customer]</w:t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Who</w:t>
      </w:r>
      <w:r>
        <w:rPr>
          <w:rFonts w:ascii="Cambria" w:hAnsi="Cambria"/>
          <w:b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[statement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of need],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 xml:space="preserve">[Product name] </w:t>
      </w:r>
      <w:r>
        <w:rPr>
          <w:rFonts w:ascii="Cambria" w:hAnsi="Cambria"/>
          <w:b/>
          <w:i w:val="false"/>
          <w:color w:val="000000"/>
          <w:sz w:val="22"/>
        </w:rPr>
        <w:t>is a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[product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category]</w:t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That</w:t>
      </w:r>
      <w:r>
        <w:rPr>
          <w:rFonts w:ascii="Cambria" w:hAnsi="Cambria"/>
          <w:b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[statement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of most important benefit].</w:t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Unlike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[competitors/alternatives]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[Product name]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[statement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of primary differentiation].</w:t>
      </w:r>
    </w:p>
    <w:p>
      <w:pPr>
        <w:spacing w:after="0"/>
        <w:ind w:left="120"/>
        <w:jc w:val="left"/>
      </w:pPr>
      <w:r>
        <w:br/>
      </w:r>
    </w:p>
    <w:sectPr>
      <w:pgSz w:w="12240" w:h="15840" w:code="1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../chunk.xhtml" Type="http://schemas.openxmlformats.org/officeDocument/2006/relationships/aFChunk" Id="rId3"/>
    <Relationship Target="numbering.xml" Type="http://schemas.openxmlformats.org/officeDocument/2006/relationships/numbering" Id="rId4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